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769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0069-01-2024-001929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Александра Андреевича, 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 А.А.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>рого установлен не позднее 25.07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извещенный о времени и месте рассмотрения дела надлежащим образом, а именно судебной </w:t>
      </w:r>
      <w:r>
        <w:rPr>
          <w:rFonts w:ascii="Times New Roman" w:eastAsia="Times New Roman" w:hAnsi="Times New Roman" w:cs="Times New Roman"/>
          <w:sz w:val="26"/>
          <w:szCs w:val="26"/>
        </w:rPr>
        <w:t>повесткой,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мировой судья,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А.А.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14562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едоставлении декларации от 2</w:t>
      </w:r>
      <w:r>
        <w:rPr>
          <w:rFonts w:ascii="Times New Roman" w:eastAsia="Times New Roman" w:hAnsi="Times New Roman" w:cs="Times New Roman"/>
          <w:sz w:val="26"/>
          <w:szCs w:val="26"/>
        </w:rPr>
        <w:t>6.07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Иванова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Иванова Александра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</w:t>
      </w:r>
      <w:r>
        <w:rPr>
          <w:rFonts w:ascii="Times New Roman" w:eastAsia="Times New Roman" w:hAnsi="Times New Roman" w:cs="Times New Roman"/>
          <w:sz w:val="26"/>
          <w:szCs w:val="26"/>
        </w:rPr>
        <w:t>окумент находится в деле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769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10">
    <w:name w:val="cat-UserDefined grp-2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